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7C31BC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EM </w:t>
      </w:r>
      <w:r w:rsidR="0086733A">
        <w:rPr>
          <w:rFonts w:asciiTheme="minorHAnsi" w:hAnsiTheme="minorHAnsi" w:cstheme="minorHAnsi"/>
          <w:b/>
          <w:color w:val="000000"/>
          <w:sz w:val="22"/>
          <w:szCs w:val="22"/>
        </w:rPr>
        <w:t>TOXICOLOGIA E ANÁLISES TOXICOLÓGICAS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A45541" w:rsidRPr="0056414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pgtoxicologia@feevale.br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</w:t>
            </w:r>
            <w:r w:rsidR="007C31BC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A45541" w:rsidRPr="0056414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pgtoxicologia@feevale.br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</w:t>
      </w:r>
      <w:bookmarkStart w:id="0" w:name="_GoBack"/>
      <w:bookmarkEnd w:id="0"/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537295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537295" w:rsidRDefault="00537295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537295" w:rsidRDefault="00537295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537295" w:rsidRDefault="00537295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E7941"/>
    <w:rsid w:val="004F5548"/>
    <w:rsid w:val="0052672F"/>
    <w:rsid w:val="00533433"/>
    <w:rsid w:val="00537295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39E25E1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oxicologi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toxicologi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709E-C18B-4AC2-8A48-20066DC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54</cp:revision>
  <cp:lastPrinted>2019-04-09T00:04:00Z</cp:lastPrinted>
  <dcterms:created xsi:type="dcterms:W3CDTF">2016-04-28T11:48:00Z</dcterms:created>
  <dcterms:modified xsi:type="dcterms:W3CDTF">2019-07-19T23:00:00Z</dcterms:modified>
</cp:coreProperties>
</file>